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i nie walczcie z waszymi braćmi. Wróćcie każdy do swojego domu, gdyż ode Mnie wyszła ta sprawa. Posłuchali więc słów JAHWE i zawrócili z wyprawy przeciw Jeroboamowi.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2024-04-28T07:54:19Z</dcterms:modified>
</cp:coreProperties>
</file>