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5"/>
        <w:gridCol w:w="2317"/>
        <w:gridCol w:w="2812"/>
        <w:gridCol w:w="3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Bet-Sur, i Socho, i Adullam,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2024-04-28T18:41:04Z</dcterms:modified>
</cp:coreProperties>
</file>