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6"/>
        <w:gridCol w:w="4403"/>
        <w:gridCol w:w="2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Gat, i Mareszę, i Zif,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Gat, Maresza, Zyf,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Gat, Mareszę i Zif;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Get, i Maresa, i Zyf: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i Get, i Maresa, i Zif,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Gat, Mareszę, Zif,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Gat, Maresza, Zif,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Gat, Mareszę, Zif,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Gat, Mareszę, Zif,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Gat, Mareszę, Zif,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Ґет і Марісу і Зіф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Gath, Maresza i Zyf;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Gat, i Mareszę, i Zif,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2024-04-28T18:52:14Z</dcterms:modified>
</cp:coreProperties>
</file>