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29"/>
        <w:gridCol w:w="2538"/>
        <w:gridCol w:w="3081"/>
        <w:gridCol w:w="3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Gat, i Mareszę, i Zif,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2024-04-27T13:42:51Z</dcterms:modified>
</cp:coreProperties>
</file>