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42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Lakisz, i 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 i Azekę;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Lachis, i Aseka;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Aduram, i Lachis,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Адорам і Лахіс і Азику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Lachisz i Azeka;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Lachisz, i Azekę.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2024-04-28T02:12:10Z</dcterms:modified>
</cp:coreProperties>
</file>