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8"/>
        <w:gridCol w:w="2340"/>
        <w:gridCol w:w="2839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2024-04-27T23:57:55Z</dcterms:modified>
</cp:coreProperties>
</file>