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8"/>
        <w:gridCol w:w="1733"/>
        <w:gridCol w:w="59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osiemnastym roku (panowania) króla Jeroboama nad Judą zapanował Abiasz.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2024-04-27T15:17:55Z</dcterms:modified>
</cp:coreProperties>
</file>