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zatem z nami na czele jest Bóg i Jego kapłani, i trąby, by dać zew przeciwko wam, synowie Izraela! Nie walczcie z JAHWE, Bogiem waszych ojców, bo wam się nie powiedzie!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2024-04-28T00:51:35Z</dcterms:modified>
</cp:coreProperties>
</file>