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się, oto szykowała im się bitwa od przodu i od tyłu! Wówczas zawołali do JAHWE, kapłani zadęli w trąby,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2024-04-27T20:12:29Z</dcterms:modified>
</cp:coreProperties>
</file>