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 tym czasie synowie Izraela zostali upokorzeni, a synowie Judy umocnili się, gdyż oparli się* na JAHWE, Bogu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Izraelici zostali upokorzeni, a Judejczycy doznali wzmocnienia, gdyż zaufali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więc synowie Izraela zostali upokorzeni, a umocnili się synowie Judy, ponieważ polegali na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poniżeni są synowie Izraelscy naonczas: a zmocnili się synowie Judzcy, ponieważ spolegali na Panu, Bogu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poniżeni byli synowie Izraelscy naonczas, a synowie Judzcy zmocnili się barzo, przeto iż ufali w JAHWE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Upokorzeni więc zostali Izraelici, natomiast silni się stali wówczas potomkowie Judy, ponieważ oparli się na Panu, Bogu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zostali wtedy synowie izraelscy upokorzeni, a Judejczycy zyskali przewagę, gdyż polegali na Panu,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zostali więc w tym czasie upokorzeni, a Judejczycy stali się mocni, ponieważ zaufali JAHWE, Bogu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Izraelici zostali upokorzeni, Judejczycy zaś umocnili się dzięki temu, że zaufali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upokorzeni zostali synowie Izraela, a umocnili się synowie Judy, dlatego że trwali przy Jahwe,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в тому дні були впокорені, і скріпилися сини Юди, бо надіялися на Господа Бога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zostali poniżeni synowie israelscy, a wzmocnili się synowie judzcy; ponieważ polegali na WIEKUISTYM, Bogu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zostali wtedy upokorzeni synowie izraelscy, natomiast synowie judzcy zyskali przewagę, gdyż oparli się na JAHWE, Bogu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oparli się, ׁ</w:t>
      </w:r>
      <w:r>
        <w:rPr>
          <w:rtl/>
        </w:rPr>
        <w:t>שָעַן</w:t>
      </w:r>
      <w:r>
        <w:rPr>
          <w:rtl w:val="0"/>
        </w:rPr>
        <w:t xml:space="preserve"> , lub: zaufali (ni. </w:t>
      </w:r>
      <w:r>
        <w:rPr>
          <w:rtl/>
        </w:rPr>
        <w:t>נִׁשְעֲנּו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2024-04-27T13:59:42Z</dcterms:modified>
</cp:coreProperties>
</file>