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natomiast ruszył za Jeroboamem i zdobył na nim następujące miasta: Betel wraz z jego osadami,* Jeszanę wraz z jej osadami i Efron wraz z jego osadami.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osadami, </w:t>
      </w:r>
      <w:r>
        <w:rPr>
          <w:rtl/>
        </w:rPr>
        <w:t>וְאֶת־ּבְנֹותֶיהָ</w:t>
      </w:r>
      <w:r>
        <w:rPr>
          <w:rtl w:val="0"/>
        </w:rPr>
        <w:t xml:space="preserve"> , idiom: córkami.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2024-04-28T10:39:23Z</dcterms:modified>
</cp:coreProperties>
</file>