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się i pojął sobie czternaście żon, i zrodził dwudziestu dwóch synów oraz szesnaście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2024-04-28T03:19:50Z</dcterms:modified>
</cp:coreProperties>
</file>