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tysięcy* doświadczonych wojowników, ludzi doborowych, a Jeroboam ustawił przy sobie do bitwy osiemset tysięcy ludzi doborowych,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doświadczonych wojowników, ludzi doborowych, a Jeroboam ustawił przy sobie do bitwy osiemset tysięcy doborowych,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więc przyszykował wojsko liczące czterysta tysięcy dzielnych wojowników, wyborowych mężczyzn. Jeroboam także przyszykował przeciwko niemu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Abijasz uszykował wojsko ludzi bardzo walecznych cztery kroć sto tysięcy mężów przebranych; Jeroboam także uszykował się przeciwko niemu, mając ośm kroć sto tysięcy mężów przebranych bardzo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 stoczył bitwę i miał barzo waleczne męże i wybranych czterzy sta tysięcy, Jeroboam zszykował naprzeciw wojsko ośm set tysięcy mężów, którzy też wybrani byli i barzo mocni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Wojnę rozpoczął Abiasz siłą czterystu tysięcy walecznych wojowników, wyborowych mężczyzn, Jeroboam zaś uszykował do walki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zaś Abiasz wojnę, mając wojska czterysta tysięcy doborowych dzielnych wojowników, lecz i Jeroboam przygotował się do wojny z nim z wojskiem liczącym osiemset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rozpoczął wojnę, mając armię dzielnych wojowników: czterysta tysięcy żołnierzy wyborowych, a Jeroboam przygotował sobie do wojny osiemset tysięcy żołnierzy wyborowych,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czterystoma tysiącami najlepszych wojowników, lecz i Jeroboam wystawił osiemset tysięcy doborowych, świetnie wyćwiczonych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rozpoczął wojnę z 400 000 walecznych, wyborowych mężów, a Jeroboam wystąpił przeciw niemu z 800 000 również walecznych i 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в лави до бою з силою війська чотириста тисяч сильних мужів, і Єровоам став в лави проти нього до бою з вісім сот тисячма сильними, вояками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 zawiązał walkę wojskiem z bardzo walecznych ludzi czterystu tysiącami wypróbowanych mężów; Jerobeam także przygotował przeciwko niemu walkę, mając osiemset tysięcy wypróbowanych, bardzo walecznych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rozpoczął więc wojnę, mając wojsko liczące czterysta tysięcy silnych wojowników, doborowych mężczyzn. A Jeroboam ruszył na niego w szyku bojowym, mając osiemset tysięcy doborowych mężczyzn,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2024-04-27T19:45:36Z</dcterms:modified>
</cp:coreProperties>
</file>