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do Asy, króla Judy, Chanani, jasnowidz, i powiedział do niego: Ponieważ oparłeś się na królu Aramu, a nie oparłeś się* na JAHWE, swoim Bogu, dlatego wojsko króla Aramu wymknie się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do Asy, króla Judy, jasnowidz Chanani: Ponieważ oparłeś się na królu Aramu — powiedział — zamiast oprzeć się na JAHWE, swoim Bogu, dlatego wojsko króla Aramu wymknie ci się spod kontroli.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czasie widzący Chanani przyszedł do Asy, króla Judy, i powiedział mu: Ponieważ polegałeś na królu Syrii, a nie na JAHWE, swoim Bogu, wojsko króla Syrii uszło ci z 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onegoż czasu przyszedł Hanani, widzący, do Azy, króla Judzkiego, i mówił do niego: Iżeś spoległ na królu Syryjskim, a nie spoległeś na Panu, Bogu twoim, dlatego uszło wojsko króla Syryjskiego z 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 przyszedł Hanani, prorok, do Asa, króla Judzkiego, i rzekł mu: Iżeś miał ufanie w królu Syryjskim, a nie w JAHWE Bogu twoim, dlatego uszło wojsko króla Syryjskiego z ręki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przyszedł do Asy, króla Judy, ”Widzący” Chanani i rzekł do niego: Ponieważ oparłeś się na królu Aramu, a nie na Panu, Bogu twoim, dlatego wymknie się z twojej ręki wojsko króla aramejskiego.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do Asy, króla judzkiego, jasnowidz Chanani i rzekł do niego: Ponieważ oparłeś się na królu aramejskim, a nie oparłeś się na Panu, Bogu swoim, dlatego wojsko króla aramejskiego wymknęło się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Chanami - Widzący, do Asy, króla Judy, i powiedział do niego: Ponieważ polegałeś na królu Aramu, a nie polegałeś na JAHWE, twoim Bogu, więc uciekło ci wojsko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do Asy, króla judzkiego, przyszedł „widzący” Chanani i rzekł: „Ponieważ zamiast zaufać JAHWE, twemu Bogu, zwróciłeś się o pomoc do króla aramejskiego, dlatego jego wojsko wymknie się spod twojej kontroli.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przybył ”widzący” Chanani do Asy, króla judzkiego, i rzekł do niego: - Ponieważ szukałeś oparcia u króla Aramu, a nie u Boga twojego, Jahwe, dlatego uszło ci z ręki wojsko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прийшов до Аси царя Юди пророк Ананій і сказав йому: Томущо ти надіявся на царя Сирії і ти не надіявся на твого Господа Бога, через це сила Сирії спаслася від твоєї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do Asy, króla Judy, przyszedł Chanani, widzący, oraz do niego mówił: Oparłeś się na królu Aramu – a nie oparłeś się na WIEKUISTYM, twoim Bogu, i dlatego wojsko króla Aramu wymknęło się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Chanani, widzący, przyszedł do Asy, króla Judy, i rzekł do niego: ”Ponieważ się oparłeś na królu Syrii, a nie oparłeś się na JAHWE. twoim Bogu, wojsko króla Syrii uszło z twej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19:2&lt;/x&gt;; &lt;x&gt;140 20:35-37&lt;/x&gt;; &lt;x&gt;140 22:5&lt;/x&gt;; &lt;x&gt;140 28:16-21&lt;/x&gt;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2024-04-30T03:54:36Z</dcterms:modified>
</cp:coreProperties>
</file>