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Jego oczy przeglądają całą ziemię, aby wzmacniać serca (ludzi) szczerych wobec Niego. Wygłupiłeś się w tej sprawie. Owszem,* od teraz będziesz miał ciągłe wojny!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przegląda całą ziemię, by wzmacniać tych, którzy trwają przy Nim całym sercem. Postąpiłeś niemądrze w tej sprawie i od teraz będziesz miał ciągłe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JAHWE przebiegają bowiem całą ziemię, aby pokazywał on swoją moc dla tych, których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 wobec niego. Głupio postąpiłeś; z tego powodu odtąd będziesz miał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Pańskie przepatrują wszystkę ziemię, aby dokazywał mocy swej przy tych, którzy przy nim stoją sercem doskonałem. Głupioś to uczynił: przetoż od tego czasu powstaną przeciwko tobie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oczy PANSKIE patrzą na wszytkę ziemię i dodawają mocy tym, którzy weń sercem doskonałym wierzą. A tak głupieś uczynił i dlatego od tego czasu powstaną przeciwko tobie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Pana obiegają całą ziemię, by wspierać tych, którzy mają wobec Niego serce szczere. Postąpiłeś nierozsądnie tym razem, dlatego odtąd będziesz miał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wodzi oczyma swymi po całej ziemi, aby wzmacniać tych, którzy szczerym sercem są przy nim; lecz w tym postąpiłeś głupio, toteż odtąd będziesz miał ciągłe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ogarnia spojrzeniem całą ziemię, aby wzmocnić serce tych, którzy są wobec Niego szczerzy. Ponieważ teraz głupio postąpiłeś, więc odtąd będziesz nękany wojnami.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spogląda na całą ziemię i wspiera tych, którzy szczerym sercem Go szukają. Tym razem postąpiłeś nierozsądnie i dlatego odtąd czekają cię liczne wojny”.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Spojrzenie Jahwe ogarnia bowiem całą ziemię, by wesprzeć swą potęgą tych, którzy trwają przy Nim sercem nieskażonym. Tym razem postąpiłeś jak szaleniec i odtąd będziesz zmuszony prowadzić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 Господа глядять на всю землю, щоб скріпити кожне серце, що досконале до нього. Ти нерозумно поступив у цьому. Від тепер буде з тобою війна.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oczy WIEKUISTEGO przepatrują całą ziemię, aby wzmacniać tak długo, jak są z Nim doskonałym sercem. Głupio to uczyniłeś; dlatego od tego czasu powstaną przeciwko tobie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JAHWE przebiegają całą ziemię, by ukazał on swą siłę dla dobra tych, których serce jest wobec niego niepodzielne. Pod tym względem postąpiłeś głupio, gdyż odtąd będziesz miał wojny”.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2024-04-30T05:39:21Z</dcterms:modified>
</cp:coreProperties>
</file>