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Jego oczy przeglądają całą ziemię, aby wzmacniać serca (ludzi) szczerych wobec Niego. Wygłupiłeś się w tej sprawie. Owszem,* od teraz będziesz miał ciągłe wojny!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2024-04-30T03:09:08Z</dcterms:modified>
</cp:coreProperties>
</file>