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Filistynów składali Jehoszafatowi daninę oraz haracz w srebrze,* również Arabowie** przyprowadzili mu stada: siedem tysięcy siedemset baranów oraz siedem tysięcy siedemset kozłów.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Filistynów składali Jehoszafatowi daninę oraz haracz w srebrze. Arabowie także przyprowadzili mu siedem tysięcy siedemset baranów oraz siedem tysięcy siedemset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Filistynów przynosili Jehoszafatowi dary i daniny w srebrze. Arabowie przyprowadzili mu trzody: siedem tysięcy siedemset baranów i siedem tysięcy siedemset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Filistynowie przynosili Jozafatowi dary i dań pieniężną. Arabczycy też przygnali mu drobnego bydła, baranów siedm tysięcy i siedm set, kozłów także siedm tysięcy i siedm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Filistymowie przynosili Jozafatowi dary i dań srebra, Arabczycy też przyganiali bydła, baranów siedm tysięcy i siedm set, i także wiele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od Filistynów przynoszono Jozafatowi dary i daniny w srebrze, a Arabowie przyprowadzali mu drobne bydło, siedem tysięcy siedemset baranów i siedem tysięcy siedemset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niektórzy z Filistyńczyków przynieśli Jehoszafatowi dary i srebro jako haracz, a nawet Arabowie złożyli mu siedem tysięcy siedemset owiec oraz siedem tysięcy siedemset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Filistynów dostarczali Jehoszafatowi dary i srebro jako daninę, natomiast Arabowie dostarczyli mu stada: siedem tysięcy siedemset baranów i siedem tysięcy siedemset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władców filistyńskich składali Jozafatowi daninę w srebrze, a niektórzy władcy arabscy - w naturze, dostarczając siedem tysięcy siedemset owiec i siedem tysięcy siedemset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Filistyni przynosili Jozafatowi dary i daniny pieniężne, Arabowie zaś przyprowadzali mu [w dani] trzodę: 7700 baranów, a także 7700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Йосафатові дари від чужинців і срібло і дари, і Арави принесли йому сім тисяч сімсот овечих баранів.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Pelisztini przynosili Jozafatowi dary oraz pieniężną daninę. Także Arabowie przygnali mu drobne bydło siedem tysięcy siedemset baranów i siedem tysięcy siedemset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Filistynów przynoszono Jehoszafatowi podarunki oraz pieniądze jako daninę. Również Arabowie przyprowadzali do niego trzody, siedem tysięcy siedemset baranów i siedem tysięcy siedemset kozłów.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złożyli Jehoszafatowi daninę w pokaźnej ilości srebra, </w:t>
      </w:r>
      <w:r>
        <w:rPr>
          <w:rtl/>
        </w:rPr>
        <w:t>מִנְחָה וְכֶסֶף מַּׂשָא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Arabowie : plemiona na pd i pd zach od Judy, blisko Filistei (zob. &lt;x&gt;140 21:16-17&lt;/x&gt;;&lt;x&gt;140 26:6-7&lt;/x&gt;).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2024-04-29T18:35:10Z</dcterms:modified>
</cp:coreProperties>
</file>