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zatem coraz bardziej potężniał i pobudował w Judzie warownie* oraz miasta ze składami.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warownie, ּ</w:t>
      </w:r>
      <w:r>
        <w:rPr>
          <w:rtl/>
        </w:rPr>
        <w:t>בִירָנִּיֹות</w:t>
      </w:r>
      <w:r>
        <w:rPr>
          <w:rtl w:val="0"/>
        </w:rPr>
        <w:t xml:space="preserve"> , hl 2, zob. &lt;x&gt;140 27:4&lt;/x&gt;.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2024-04-29T18:56:32Z</dcterms:modified>
</cp:coreProperties>
</file>