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1721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wielki dorobek w miastach Judy i dzielnych wojowników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2024-04-29T18:25:51Z</dcterms:modified>
</cp:coreProperties>
</file>