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Amazjasz, syn Zikriego, ochotnik dla JAHWE,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nim Amazjasz, syn Zikriego, ochotnik w służbie JAHWE, dowodzący dwustoma tysiącami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— Amazjasz, syn Zikriego, który dobrowolnie poświęcił się JAHWE,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Amazyjasz, syn Zychry, który się był dobrowolnie oddał Panu, a z nim dwa kroć sto tysięcy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Amazjasz, syn Zechry, poświęcony JAHWE, a z nim dwie ście tysięcy mężów mocnych;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jego boku - Amazjasz, syn Zikriego, ochotnik w służbie Pańskiej,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Amasjasz, syn Zikriego, ochotnik w służbie Pana, a z nim dwieście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Amazjasz, syn Zikriego, ochotnik dla JAHWE, z dwustoma tysiącami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Amazjasz, syn Zikriego, ochotnik w służbie JAHWE, dowodzący dwustu tysiącami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Amasja, syn Zikriego, który się dobrowolnie poświęcił [na służbę] Jahwe, a przy nim 200 000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Амасія син Захрія, що ревнував за Господом і з ним двісті тисяч сильних військових.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niego Amazjasz, syn Zychry, który się dobrowolnie oddał WIEKUISTEMU, a z nim dwieście tysięcy silnych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podlegał mu Amasjasz, syn Zikriego, który był ochotnikiem dla JAHWE, a z nim było dwieście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2024-04-29T18:24:14Z</dcterms:modified>
</cp:coreProperties>
</file>