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jego boku Amazjasz, syn Zikriego, ochotnik dla JAHWE, a z nim dwieście tysięcy dzielnych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2024-04-29T20:16:19Z</dcterms:modified>
</cp:coreProperties>
</file>