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Jehozabad, a z nim sto osiemdziesiąt tysięcy gotowych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2024-04-29T18:49:19Z</dcterms:modified>
</cp:coreProperties>
</file>