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Rozmieścił wojsko we wszystkich warownych miastach Judy i rozstawił załogi* w ziemi judzkiej oraz w miastach Efraima, które zdobył Asa, jego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załogi, </w:t>
      </w:r>
      <w:r>
        <w:rPr>
          <w:rtl/>
        </w:rPr>
        <w:t>נְצִיבִים</w:t>
      </w:r>
      <w:r>
        <w:rPr>
          <w:rtl w:val="0"/>
        </w:rPr>
        <w:t xml:space="preserve"> , lub: namiestników, tj. ustanowił namiestników.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2024-04-29T18:48:10Z</dcterms:modified>
</cp:coreProperties>
</file>