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1"/>
        <w:gridCol w:w="6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też JAHWE umocnił królestwo w jego ręku i cała Juda składała Jehoszafatowi daninę, miał zatem bogactwo i chwałę w obfitości.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2024-04-29T19:42:55Z</dcterms:modified>
</cp:coreProperties>
</file>