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swojego panowania* rozesłał swoich książąt: BenChaila** i Obadiasza, i Zachariasza, i Netanaela, i Michajasza, aby nauczali*** w miastach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870 r. p. Chr., pierwszym roku jego samodzielnego panowania.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G: dzielnych wojowników l. wodzów, υἱοὺς τῶν δυνατῶν, </w:t>
      </w:r>
      <w:r>
        <w:rPr>
          <w:rtl/>
        </w:rPr>
        <w:t>לְבֶן־חַיִל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10:11&lt;/x&gt;; &lt;x&gt;50 6:6-9&lt;/x&gt;; &lt;x&gt;50 33:10&lt;/x&gt;; &lt;x&gt;160 8:8-9&lt;/x&gt;; &lt;x&gt;300 18:18&lt;/x&gt;; &lt;x&gt;460 2:7&lt;/x&gt;; &lt;x&gt;110 22:1-5&lt;/x&gt;; &lt;x&gt;110 22:6-28&lt;/x&gt;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2024-04-29T23:48:54Z</dcterms:modified>
</cp:coreProperties>
</file>