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przesłał też do Churama,* króla Tyru, wiadomość:** Jak postąpiłeś z Dawidem, moim ojcem, gdy przysłałeś mu cedry, by zbudować mu dom na mieszkanie dla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Churam, za &lt;x&gt;110 5:11&lt;/x&gt; </w:t>
      </w:r>
      <w:r>
        <w:rPr>
          <w:rtl/>
        </w:rPr>
        <w:t>חִירָם</w:t>
      </w:r>
      <w:r>
        <w:rPr>
          <w:rtl w:val="0"/>
        </w:rPr>
        <w:t xml:space="preserve"> , pod. Mss G S Vg; wg MT, zawsze w Krn: Churam, </w:t>
      </w:r>
      <w:r>
        <w:rPr>
          <w:rtl/>
        </w:rPr>
        <w:t>חּורָם</w:t>
      </w:r>
      <w:r>
        <w:rPr>
          <w:rtl w:val="0"/>
        </w:rPr>
        <w:t xml:space="preserve"> ; w &lt;x&gt;110 5:10&lt;/x&gt;, 18 </w:t>
      </w:r>
      <w:r>
        <w:rPr>
          <w:rtl/>
        </w:rPr>
        <w:t>חִירֹום</w:t>
      </w:r>
      <w:r>
        <w:rPr>
          <w:rtl w:val="0"/>
        </w:rPr>
        <w:t xml:space="preserve"> ; skrócone: </w:t>
      </w:r>
      <w:r>
        <w:rPr>
          <w:rtl/>
        </w:rPr>
        <w:t>אֲחִירָם</w:t>
      </w:r>
      <w:r>
        <w:rPr>
          <w:rtl w:val="0"/>
        </w:rPr>
        <w:t xml:space="preserve"> , czyli: brat najwyższego, &lt;x&gt;140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2024-05-09T02:03:46Z</dcterms:modified>
</cp:coreProperties>
</file>