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oni odpłacają nam (w pełni), najeżdżając (nas) i chcąc nas wypędzić z Twojego dziedzictwa, które dałeś nam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2024-04-30T08:49:56Z</dcterms:modified>
</cp:coreProperties>
</file>