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 a wszyscy Judejczycy i mieszkańcy Jerozolimy padli przed JAHWE w 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Jehoszafat twarzą ku ziemi, a cały lud Judy oraz mieszkańcy Jerozolimy padli przed JAHWE, oddając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Judzki, i obywatele Jeruzalemscy padli przed obliczem Pańskiem, kłaniając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tedy i lud Judzki, i wszyscy obywatele Jeruzalem padli na oblicze swe na ziemię przed JAHWE i 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więc upadł na kolana twarzą ku ziemi i wszyscy mieszkańcy Judy i Jerozolimy padli przed Panem, aby Go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głowę twarzą aż do ziemi, a także wszyscy Judejczycy i mieszkańcy Jeruzalemu padli przed Panem, oddając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skłonił głowę do ziemi, a wszyscy Judejczycy i mieszkańcy Jerozolimy padli przed obliczem JAHWE,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pokłonił się twarzą do ziemi, a wraz z nim upadła przed JAHWE cała Juda i wszyscy mieszkańcy Jerozolimy,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Jozafat twarzą ku ziemi, a wszystek lud judzki i mieszkańcy Jeruzalem upadli również przed obliczem Jahwe,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схилившись на своє лице і ввесь Юда і ті, що живуть в Єрусалимі, впали перед Господом щоб поклонитися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Jozafat pokłonił się twarzą ku ziemi, a cały lud judzki i obywatele Jeruszalaim padli przed obliczem WIEKUISTEGO, kłaniając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natychmiast pokłonił się twarzą do ziemi, a cała Juda oraz mieszkańcy Jerozolimy padli przed obliczem JAHWE, by złożyć JAHWE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2024-04-30T15:06:03Z</dcterms:modified>
</cp:coreProperties>
</file>