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 i wyruszyli na pustynię Tekoa. Przed wyjściem Jehoszafat stanął i przemówił: Słuchajcie mnie Judejczycy i mieszkańcy Jerozolimy! Zaufajcie JAHWE, waszemu Bogu, a doznacie wsparcia! Zaufajcie Jego prorokom, a poszczęści wam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wczesnym rankiem i wyruszyli na pustynię Tekoa. A gdy wyruszali, Jehoszafat stanął i powiedział: Słuchajcie mnie, Judo i mieszkańcy Jerozolimy. Wierzcie JAHWE, waszemu Bogu, a będziecie bezpieczni, 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wstawszy rano ciągnęli na puszczę Tekuła; a gdy wychodzili, stanął Jozafat, i rzekł: Słuchajcie mię Judo, i obywatele Jeruzalemscy! Wierzcie Panu, Bogu waszemu, a będziecie bezpieczni; wierzcież prorokom jego,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rano wstali, ciągnęli przez puszczą Tekue. A gdy wyciągnęli, stojąc Jozafat w pośrzód ich, rzekł: Słuchajcie mię, mężowie Judzcy i wszyscy obywatele Jeruzalem! Wierzcie w JAHWE Boga waszego, a będziecie bezpieczni, wierzcie prorokom jego, a wszytko się szczęśliwie powiedzie!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powstali i ruszyli ku pustyni Tekoa. Gdy ruszali, stanął Jozafat i rzekł: Mieszkańcy Judy i Jerozolimy, posłuchajcie mnie: Zaufajcie Panu, Bogu waszemu, a ostaniecie się, zaufajcie Jego prorokom, a będzie wam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wyruszyli na pustynię Tekoa. A gdy wyruszali, Jehoszafat stanął i rzekł: Słuchajcie mnie, Judejczycy i mieszkańcy Jeruzalemu! Zawierzcie Panu, Bogu waszemu, a ostaniecie się! Zawierzcie jego prorokom, a poszczęści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 i wyszli na pustynię Tekoa. A gdy wychodzili, Jehoszafat zatrzymał się i powiedział: Słuchajcie mnie, Judejczycy i mieszkańcy Jerozolimy, zaufajcie JAHWE, waszemu Bogu, a zostaniecie umocnieni. Zaufajcie Jego prorokom, a wam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wczesnym rankiem i skierowali się ku stepom Tekoa. Zanim wyruszyli, Jozafat powstał i powiedział: „Posłuchajcie mnie, mieszkańcy Judy i Jerozolimy! Zaufajcie JAHWE, Bogu waszemu, a będziecie bezpieczni! Zaufajcie Jego prorokom, a zwyciężycie”.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 więc rano i ciągnęli przez pustynię Tekoa. A gdy już mieli ruszać, powstał Jozafat i rzekł: - Słuchajcie mnie, Judo i mieszkańcy Jeruzalem! Zaufajcie Jahwe, Bogu waszemu, a będziecie bezpieczni; wierzcie prorokom Jego, a poszczęści się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встали вранці і вийшли до пустині Текоя, і коли він виходив, Йосафат став і закричав і сказав: Послухайте мене, Юдо і ви, що живете в Єрусалимі. Повірте в Господа Бога вашого, і віра буде винагороджена. Повірте в його пророка, і вам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rano wstali, pociągnęli na puszczę Tekoa; a kiedy wychodzili, Jozafat stanął i powiedział: Słuchajcie mnie Judo i obywatele Jeruszalaim! Wierzcie WIEKUISTEMU, waszemu Bogu, a będziecie bezpieczni; wierzcież jego prorokom, a będzie się wam szczęściło.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wczesnym rankiem, wyszli na pustkowie Tekoa. A gdy wychodzili, Jehoszafat stanął, po czym rzekł: ”Posłuchajcie mnie, Judo i wy, mieszkańcy Jerozolimy! Uwierzcie JAHWE, waszemu Bogu, abyście się mogli długo utrzymać. Uwierzcie jego prorokom i miejcie powodzenie”.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2024-04-30T14:54:25Z</dcterms:modified>
</cp:coreProperties>
</file>