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Judejczycy doszli do strażnicy pustynnej i spojrzeli na tłum, oto (pozostały) po nich zwłoki porozrzucane po ziemi i 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Judejczycy dotarli do strażnicy pustynnej i spojrzeli na wojsko, zobaczyli tylko zwłoki porozrzucane na ziemi —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 przybył do wieży strażniczej, blisko pustyni,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spojrzał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mnóstwo, a oto trupy leżały na ziemi,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lud Judzki przyszedł do Masfa, blisko puszczy; i spojrzawszy na ono mnóstwo widzieli, a oto trupy leżały po ziemi, tak iż nikt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Juda, gdy przyszedł do wieże strażnej, która patrzy ku puszczy, ujźrzał z daleka wszytkę krainę jako szeroka pełną trupów a iż żaden nie został, kto by był mógł ujść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Judy doszli do wzgórza, [skąd widać już] pustynię, i zwrócili się w stronę tego mnóstwa, a oto trupy leżały na ziemi: nikt nie uszedł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Judejczycy doszli do wieży strażniczej u wejścia na pustynię i spojrzeli na tę tłuszczę, oto wszędzie leżały trupy na ziemi i 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przyszli do wieży strażniczej na pustyni i spojrzeli: a oto na ziemi leżało mnóstwo trupów i nie było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wojsko judzkie przybyło na miejsce, skąd było już widać pustynię, zobaczyli mnóstwo trupów leżących na ziemi. Nikt nie uszedł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[wojsko] Judy doszło do miejsca, skąd było widać pustynię, i zwróciło się ku temu mnóstwu, [ujrzało] tylko trupy leżące na ziemi, a nikt ujść nie zdołał.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 пішов розстежити пустиню і поглянув і побачив множество, і ось всі мертвими попадали на землю, не було того, що спасся.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Juda przyszedł do Micpy, blisko puszczy, i spojrzawszy na ten tłum zobaczyli, że oto trupy leżały na ziemi, gdyż nie uszli.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doszła do strażnicy na pustkowiu. Kiedy zwrócili swe twarze ku owemu tłumowi. Oto leżały na ziemi ich trupy; nikt nie ocalał.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2024-04-30T19:18:33Z</dcterms:modified>
</cp:coreProperties>
</file>