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Judejczycy doszli do strażnicy pustynnej i spojrzeli na tłum, oto (pozostały) po nich zwłoki porozrzucane po ziemi i nikt nie ocalał.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2024-04-30T12:58:44Z</dcterms:modified>
</cp:coreProperties>
</file>