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zawrócili, każdy Judejczyk i Jerozolimczyk, i Jehoszafat na ich czele, aby wrócić do Jerozolimy z radością, ponieważ JAHWE rozradował ich z powodu (pobicia) ich wrogów.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2024-04-30T16:00:39Z</dcterms:modified>
</cp:coreProperties>
</file>