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5"/>
        <w:gridCol w:w="1583"/>
        <w:gridCol w:w="6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nastał spokój pod władzą Jehoszafata i dał mu jego Bóg zewsząd wytchnienie.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2024-04-30T17:58:34Z</dcterms:modified>
</cp:coreProperties>
</file>