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Ty, nasz Boże, wydziedziczyłeś mieszkańców tej ziemi przed swoim ludem Izraelem i nie dałeś jej potomstwu Abrahama, swojego przyjaciela, na wieki?*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41:8&lt;/x&gt;; &lt;x&gt;660 2:23&lt;/x&gt;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2024-04-30T15:27:02Z</dcterms:modified>
</cp:coreProperties>
</file>