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sądu,* zaraza lub głód, to staniemy przed tym domem i przed Twoim obliczem, gdyż Twoje imię (mieszka) w tym domu, i będziemy wołać do Ciebie spośród naszej niedoli, a Ty wysłuchasz i wybawisz (nas).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miecz, sąd; wg G L : powódź, ἄκρις, ׁ</w:t>
      </w:r>
      <w:r>
        <w:rPr>
          <w:rtl/>
        </w:rPr>
        <w:t>שֶטֶף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2024-04-30T13:20:46Z</dcterms:modified>
</cp:coreProperties>
</file>