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(Joram) zawrócił, by leczyć się w Jizreelu z ran, które zadali mu pod Ramą podczas jego bitwy z Chazaelem, królem Aramu, a Achazjasz, syn Jehorama, króla Judy, zjechał, aby odwiedzić Jehorama, syna Achaba, w Jizreelu,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wrócił więc, by w Jizreelu leczyć rany, które zadano mu pod Ramą w czasie bitwy z królem Aramu Chazaelem, i tam do Jizreela przyjechał Achazjasz, syn króla Judy Jehorama, aby odwiedzić rannego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więc, aby się leczyć w Jizreel z ran, które zadano mu w Rama, gdy walczył z Chazaelem, królem Syrii. Wtedy Azariasz, syn Jorama, króla Judy, przybył do Jizreel, aby odwiedzić Jorama, syna Achaba,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wrócił, aby się leczył w Jezreelu, (albowiem miał rany, które mu zadano w Ramie, gdy się potykał z Hazaelem, królem Syryjskim) tedy Azaryjasz, syn Jorama, króla Judzkiego, przyjechał do Jezreela, nawiedzać niemocnego Jorama, syna Achabowego,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wrócił, żeby się leczył do Jezrahela, bo wiele ran był odniósł w bitwie namienionej. Ochozjasz tedy, syn Jorama, króla Juda, zjachał nawiedzać Jorama, syna Achabowego, chorującego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Jizreel, albowiem miał rany, które zadali mu w Harama, kiedy wojował z Chazaelem, królem Aramu. Ochozjasz, syn Jorama, króla judzkiego, przybył do Jizreel odwiedzić Jorama, syna Achaba, który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wycofał się, aby się leczyć w Jezreel z ran, jakie mu zadano pod Ramą na wojnie z Chazaelem, królem Aramu. Achazjasz, syn Jehorama, króla judzkiego, przybył, aby odwiedzić Jehorama, syna Achaba, w Jezreel, ponieważ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więc, aby się leczyć w Jizreel z powodu ran, które mu zadano w Ramie, gdy walczył przeciwko Chazaelowi, królowi Aramu. Achazjasz, syn Jorama, król Judy, poszedł, aby zobaczyć Jorama, syna Achaba, w Jizreel, ponieważ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do Jezreel, żeby tam wyleczyć się z ran, które zadali mu Aramejczycy w Rama podczas bitwy z Chazaelem, królem Aramu. Ochozjasz, syn Jorama, króla Judy, udał się więc do Jezreel, aby odwiedzić chorego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Odjechał więc, by się leczyć w Jizreel z ran, odniesionych pod Ramot, gdy walczył przeciw Chazaelowi, królowi Aramu. Ochozjasz, syn króla Judy, Jorama, przybył do Jizreel, by odwiedzić Jorama, syna Achaba, gdyż ten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повернувся до Єзраїла, щоб лікуватися від ран, які йому завдали Сирійці в Рамі, коли він воював з Азаїлом царем Сирії. І Охозія син Йорама царя Юди прийшов відвідати Йорама сина Ахаава до Єзраїла, бо він хворував.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wrócił, aby się leczyć w Jezreel (bowiem miał rany, które mu zadano w Ramath, gdy się potykał z Hazaelem, królem Aramu) wtedy Azaria, syn Jorama, króla Judy, przyjechał do Jezreel, odwiedzić Jorama, syna Ahaba, bo był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wrócił, by w Jizreel wyleczyć się z ran, które mu zadano pod Ramą, gdy walczył z Chazaelem, królem Syrii. Azariasz zaś, syn Jehorama, król Judy, poszedł do Jizreel zobaczyć się z Jehoramem, synem Achaba, gdyż ten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2024-05-03T00:15:46Z</dcterms:modified>
</cp:coreProperties>
</file>