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przy swojej kolumnie,* w wejściu, dowódcy** i trębacze*** przy królu, a cały lud ziemi radował się i dął w trąby, śpiewacy zaś na instrumentach muzycznych dawali znać, jak wielbić. Wtedy Atalia rozdarła swoje szaty i zawołała: Spisek! Spisek!****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7:2-3&lt;/x&gt;; 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dowódcy, </w:t>
      </w:r>
      <w:r>
        <w:rPr>
          <w:rtl/>
        </w:rPr>
        <w:t>הַּׂשָרִים</w:t>
      </w:r>
      <w:r>
        <w:rPr>
          <w:rtl w:val="0"/>
        </w:rPr>
        <w:t xml:space="preserve"> ; wg G: śpiewacy, οἱ ὠδοι, ׁ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 L : wodzowie, οἱ στρατηγοι.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Spisek! Spisek!, </w:t>
      </w:r>
      <w:r>
        <w:rPr>
          <w:rtl/>
        </w:rPr>
        <w:t>קֶׁשֶר קָׁשֶר</w:t>
      </w:r>
      <w:r>
        <w:rPr>
          <w:rtl w:val="0"/>
        </w:rPr>
        <w:t xml:space="preserve"> , lub: Zdrada! Zdrada!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2024-05-07T01:54:25Z</dcterms:modified>
</cp:coreProperties>
</file>