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8"/>
        <w:gridCol w:w="6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Jehojady przyszli książęta Judy, pokłonili się królowi, król zaś zaczął ich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2024-05-05T17:44:07Z</dcterms:modified>
</cp:coreProperties>
</file>