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Joasza, syna Jehoachaza, Joasz, król Izraela, schwytał w Bet-Szemesz, sprowadził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2024-05-05T14:43:52Z</dcterms:modified>
</cp:coreProperties>
</file>