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pobudował baszty na pustyni,* wykuł liczne cysterny, ponieważ miał liczne stada zarówno na nizinie,** jak i na równinie, rolników oraz winogrodników*** w górach i na polach uprawnych;**** był bowiem zamiłowany w (uprawie) ziemi.*****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1:1&lt;/x&gt;; &lt;x&gt;450 14:5&lt;/x&gt;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Szefeli.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8:12-14&lt;/x&gt;; &lt;x&gt;90 22:7&lt;/x&gt;; &lt;x&gt;120 8:3-6&lt;/x&gt;; &lt;x&gt;130 27:25-31&lt;/x&gt;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polach uprawnych, ּ</w:t>
      </w:r>
      <w:r>
        <w:rPr>
          <w:rtl/>
        </w:rPr>
        <w:t>כַרְמֶל</w:t>
      </w:r>
      <w:r>
        <w:rPr>
          <w:rtl w:val="0"/>
        </w:rPr>
        <w:t xml:space="preserve"> , lub: gospodarstwach, ogrodach, w Karmelu.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rozkochany w ziemi, </w:t>
      </w:r>
      <w:r>
        <w:rPr>
          <w:rtl/>
        </w:rPr>
        <w:t>אֹהֵב אֲדָמָה הָיָה</w:t>
      </w:r>
      <w:r>
        <w:rPr>
          <w:rtl w:val="0"/>
        </w:rPr>
        <w:t xml:space="preserve"> , miał zamiłowanie do rolnictwa.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2024-05-20T00:34:42Z</dcterms:modified>
</cp:coreProperties>
</file>