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też doświadczone wojsko, wychodzące do walki w oddziałach, w liczbie odpowiadającej ich spisowi (sporządzonemu) przez pisarza Jejela i sekretarza Maasejasza, pod nadzorem* Chananiasza, jednego z książąt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też doświadczone wojsko. Ruszało ono do walki w oddziałach, których liczebność odpowiadała spisowi sporządzonemu przez pisarza Jejela i sekretarza Maasejasza, pod kierunkiem Chananiasza, jednego z książąt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Uzjasz miał też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bitwy, które wyruszało na wojnę w odliczonych oddziałach, według spisu dokonanego przez pisarza Jejela i urzędnika Maasejasza, pod nadzorem Chananiasza,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dowódców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Uzyjasz wojsko gotowe do bitwy, które wychodziło na wojnę w pocztach swych według liczby, jako byli obliczeni przez Jechijela kanclerza, i Maasajasza kapłana, pod sprawą Hananijasza, książęcia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wojsko żołnierzów jego, którzy wychadzali na wojnę pod ręką Jehiela pisarza, i Maasja doktora, i pod ręką Hananiasza, który był z książąt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wojsko wyćwiczone do walki, gotowe do wyprawy w pole, podzielone na oddziały, obliczone przez pisarza Jejela i nadzorcę Maasejasza, pod rozkazami jednego z dowódców królewskich - Chananiasza.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miał też armię bojową, ruszającą w pole w odliczonych oddziałach według spisu sporządzonego przez pisarza Jeiela i urzędnika Maasejasza, pod wodzą Chananiasza spośród dowódców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Ozjasz wojsko zdolne do walki, armię, która wyruszała podzielona na oddziały, według spisu dokonanego ręką pisarza Jejela i urzędnika Maasejasza, pod kierownictwem Chananiasza, jednego z dowódców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posiadał wielką armię przygotowaną do wojny i podzieloną na oddziały. Pisarz Jejel oraz Machasjasz, jeden z dowódców, pod nadzorem księcia Chananiasza, ministra królewskiego, dokonali spisu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posiadał również wojsko przygotowane do walki, gotowe do wyprawy, podzielone na oddziały według liczby ustalonej przez pisarza Jeiela i urzędnika Maasejahu, a pod dowództwem Chananjahu [jednego] z wodzów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Озії була сила, щоб провадити війну і виходити в лавах за числом, і їхнє число в руці Іїла писаря і Маасея судді в руці Ананії заступника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też gotowe do bitwy wojsko, które wychodziło na wojnę w zastępach, według liczby obliczonej przez kanclerza Jejela oraz kapłana Masejasza, pod ręką Chananii, królewskiego zarządcy.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miał również siłę bojową – tych, co szli oddziałami do służby wojskowej, według liczby spisanych ręką sekretarza Jejela oraz urzędnika Maasejasza pod kontrolą Chananiasza spośród książąt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ręką, pod.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2024-05-20T01:01:49Z</dcterms:modified>
</cp:coreProperties>
</file>