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liczące trzysta siedem tysięcy pięciuset doświadczonych w boju ludzi, uzbrojonych i gotowych do wsparcia króla w walce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ich rozkazami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trzystu siedmiu tysięcy pięciuset wojowników gotowych do wojny z wielką siłą, aby wesprzeć króla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sprawą ich ludu walecznego trzy kroć i sto tysięcy, i siedm tysięcy i pięć set, ludu sposobnego do wojny, na pomoc królowi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nimi wszytko wojsko trzykroć sto tysięcy i siedm tysięcy i pięć set: którzy byli sposobni na wojnę i bili się za królem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było wojsko złożone z trzydziestu siedmiu tysięcy pięciuset ludzi wyćwiczonych do walki, pełnych siły do tego, by wesprzeć króla przeciw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to dowództwem było wojsko w liczbie trzystu siedmiu tysięcy pięciuset wojska liniowego zdatnego do boju, by wesprzeć króla w rozprawie z 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dowództwem znajdowała się potężna armia licząca trzysta siedem tysięcy pięciuset ludzi zdolnych do walki i gotowych, by skutecznie wspomóc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dowództwu podlegało w sumie trzysta siedem tysięcy pięciuset zawodowych żołnierzy gotowych do walki u boku króla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stało wojsko złożone z 370 500 mężów przygotowanych do walki, zdolnych wielką siłą wesprzeć króla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військова сила - триста сім тисяч пятьсот. Це ті що роблять війну в силі кріпості, щоб помогти цареві проти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ręką trzysta siedem tysięcy pięćset walecznego i skutecznego w wojnie ludu, do pomocy królowi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władzy podlegały wojska liczące trzysta siedem tysięcy pięciuset mężczyzn, którzy brali udział w wojnie jako potężne wojsko, by wspomagać króla przeciwko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2024-05-20T02:28:33Z</dcterms:modified>
</cp:coreProperties>
</file>