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temu zastępowi Uzjasz zapewniał puklerze,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przygotował całemu wojsku 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Uzyjasz wszystkiemu onemu wojsku tarcze i drzewce, i przyłbice, i pancerze, i łuki,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im też Ozjasz, to jest wszytkiemu wojsku, tarcze i drzewa, i przyłbice, i pancerze, i łuki, i proce na ciskanie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im, to jest całemu wojsku, tarcze, dzidy,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zaopatrzył całe to wojsko w tarcze,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dla nich, dla całego wojska, tarcze, włócznie,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uzbroił armię w 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Ozeasz dla całego wojska tarcze i oszczepy, hełmy i pancerze, łuki a także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приготовив їм, всій силі, щити і списи і шоломи і броні і стріли і пращі на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Uzjasz przygotował dla całego owego wojska – tarcze, włócznie, przyłbice,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Uzzjasz przygotowywał dla nich, dla całego wojska, tarcze i dzidy, i hełmy, i pancerze, i łuki, i kamienie do proc.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2024-05-20T01:27:24Z</dcterms:modified>
</cp:coreProperties>
</file>