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1"/>
        <w:gridCol w:w="1470"/>
        <w:gridCol w:w="6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Uzjasz zapewnił im, całemu zastępowi, puklerze i dzidy, i hełmy, i pancerze, i łuki, i kamienie do proc,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2024-05-20T00:34:49Z</dcterms:modified>
</cp:coreProperties>
</file>