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3"/>
        <w:gridCol w:w="6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za nim kapłan Azariasz, a z nim osiemdziesięciu kapłanów JAHWE, ludzi dzielnych,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2024-05-19T23:51:08Z</dcterms:modified>
</cp:coreProperties>
</file>