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9"/>
        <w:gridCol w:w="1552"/>
        <w:gridCol w:w="6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Elat* po przywróceniu go Judzie już potem, gdy król spoczął ze swoimi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9:26-28&lt;/x&gt;; &lt;x&gt;140 8:17-18&lt;/x&gt;; &lt;x&gt;140 21:8-10&lt;/x&gt;;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2024-05-20T01:10:04Z</dcterms:modified>
</cp:coreProperties>
</file>