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Azariasz, (kapłan) główny, skierował na niego (wzrok) – a też wszyscy kapłani – oto na czole był dotknięty trądem! Wypchnęli go zatem stamtąd, a i on pośpieszył, by wyjść, ponieważ JAHWE go uderzył.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2024-05-20T01:09:04Z</dcterms:modified>
</cp:coreProperties>
</file>