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Uzjasz pozostał trędowaty aż do swojej śmierci i mieszkał, jako trędowaty, w domu odosobnienia, został bowiem odcięty od domu JAHWE, a Jotam, jego syn, stał nad domem króla,* sądząc lud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domem króla : wg G: jego królestwem, τῆς βασιλείας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2024-05-20T00:08:41Z</dcterms:modified>
</cp:coreProperties>
</file>