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Uzjasza, pierwsze i ostatnie, opisał Izajasz, syn Amosa,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2024-05-20T02:28:48Z</dcterms:modified>
</cp:coreProperties>
</file>