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wspierał go (w walce) przeciw Filistynom i przeciw Arabom mieszkającym w Gur-Baal,* i przeciw Meunitom.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Gur-Baal, ּ</w:t>
      </w:r>
      <w:r>
        <w:rPr>
          <w:rtl/>
        </w:rPr>
        <w:t>בְגּור־ּבָעַל</w:t>
      </w:r>
      <w:r>
        <w:rPr>
          <w:rtl w:val="0"/>
        </w:rPr>
        <w:t xml:space="preserve"> : miejscowość nieznana z innych źródeł. Być może em. na: w Gur i naprzeciw Meunitów, ּ</w:t>
      </w:r>
      <w:r>
        <w:rPr>
          <w:rtl/>
        </w:rPr>
        <w:t>בְגּור ועל</w:t>
      </w:r>
      <w:r>
        <w:rPr>
          <w:rtl w:val="0"/>
        </w:rPr>
        <w:t xml:space="preserve"> , &lt;x&gt;140 26:7&lt;/x&gt; L; pod. G: καὶ ἐπὶ τοὺς Μιναίους.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2024-05-20T01:08:38Z</dcterms:modified>
</cp:coreProperties>
</file>